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7"/>
        <w:gridCol w:w="3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ja, Paweł ― więzień ― Pomazańca Jezusa za was ― z narodów―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więźniem* Chrystusa Jezusa dla was pogan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ja Paweł, więzień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 was pogan*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23:18&lt;/x&gt;; &lt;x&gt;560 4:1&lt;/x&gt;; &lt;x&gt;570 1:7&lt;/x&gt;;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2024-04-28T07:23:01Z</dcterms:modified>
</cp:coreProperties>
</file>