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zniechęcać się w ― uciskach mych za was, która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zniechęcajcie się moimi uciskami ze względu na was* – to jest wasza chwała.**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proszę, aby nie poddawać się złu podczas utrapień* mych za was, co** jest chwałą waszą.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1:6&lt;/x&gt;;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Tą chwałą są albo uciski Pawła, bo ich skutkiem jest ich zbawienie (&lt;x&gt;580 1:24&lt;/x&gt;; &lt;x&gt;540 11:23-27&lt;/x&gt;), albo wytrwałość w uciskach, będąca dowodem autentyczności powołania (zob. &lt;x&gt;570 1:27-28&lt;/x&gt;).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"podczas utrapień" - prawdopodobny sens: z powodu utrapień.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Zgodnie ze składnią grecką rodzaj gramatyczny oryginału dostosowany jest do rodzaju rzeczownika "chwałą".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2024-04-27T16:07:36Z</dcterms:modified>
</cp:coreProperties>
</file>