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5"/>
        <w:gridCol w:w="3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powodu zginam ― kolana moje do ―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powodów zginam kolana moje przed Ojcem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zginam moje kolana przed Ojcem,*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gwoli zginam kolana moje względem Ojca*,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powodów zginam kolana moje przed Ojcem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"Ojca Pana naszego, Jezusa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2024-04-27T14:14:02Z</dcterms:modified>
</cp:coreProperties>
</file>