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9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 ród na niebiosach i na ziemi jest nazywany,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w niebiosach i na ziemi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nazywane jest wszelkie ojcostwo* na niebie i na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każdy naród* w niebiosach i na ziemi jest nazywany,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w niebiosach i na ziemi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wszelkie ojcostwo na niebie i na ziemi wywodzi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na niebie i na ziemi bierze swoją nazwę;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się wszelka rodzina na niebie i na ziemi nazywa;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wszelkie ojcostwo na niebie i na ziemi jest nazywane,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bierze nazwę wszelki ród na 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wszelkie ojcostwo na niebie i na ziemi bierze swoje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każda ojczyzna w niebiosach i na ziemi bierze swoją nazwę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bierze nazwę wszelki ród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każdy ród w niebie i na ziemi otrzymuje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jest wzór prawdziwego ojcostwa w niebie i 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wywodzi swoją nazwę wszelki ród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якого бере назву все батьківство на небі й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jest nazwany każdy ród w niebiosach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każde ojcostwo w niebie i na ziemi bierze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zawdzięcza swe miano każda rodzina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pochodzi każda istota, zarówno w niebie, jak i 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Wszystko,  co  ma  zdolność  prokreacji, a nie jest tylko jednostkowym osiągnięciem ludzkim. Bóg jest źródłem wszystkiego, co twórcze i rozwojowe.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tego wyrazu nie jest zadowalający. Wyraz oryginalny ma temat wspólny z tematem "ojciec", występującym w w. 14. Zamiast naród można by użyć "ojcostwo", ale słowo to zmienia sens oryginału. "patria" oznacza społeczność, ród, grupę, wywodzącą się od jednego ojca. Myśl oryginału jest taka: ponieważ Bóg jest Ojcem wszystkich istot, więc każda społeczność tych istot ma swoje patronimikon od Boga, jest 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2024-04-28T00:00:25Z</dcterms:modified>
</cp:coreProperties>
</file>