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[ludzie 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narodów: współdziedzicami i współczłonkami i współuczestnikami ― obietnicy w Pomazańcu Jezusie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być poganie współdziedzicami i stanowiącymi jedno ciało i wspólnikami w obietnicy Jego w Pomazańcu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(Mianowicie), że poganie są współdziedzicami i współczłonkami, i współuczestnikami obietnicy w Chrystusie Jezusie przez ewangelię,*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(że) być poganie współdziedziczącymi, i stanowiącymi jedno ciało i współuczestniczącymi (w) obietnicy w Pomazańcu Jezusie* przez dobrą nowinę,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(że) być poganie współdziedzicami i stanowiącymi jedno ciało i wspólnikami (w) obietnicy Jego w Pomazańcu przez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&lt;x&gt;550 3:29&lt;/x&gt;; &lt;x&gt;560 2:13&lt;/x&gt;; &lt;x&gt;650 3:1&lt;/x&gt;; &lt;x&gt;650 6:4&lt;/x&gt;; &lt;x&gt;650 12:1&lt;/x&gt;; &lt;x&gt;680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Pomazańcu Jezusie" - możliwe: "dzięki Pomazańcowi Jezusowi".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2024-04-27T15:27:07Z</dcterms:modified>
</cp:coreProperties>
</file>