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 zostałem według daru łaski Bożej, danej mi stosownie do 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według daru łaski Boga danej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Bożej, która mi jest dana według skutku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którejem się stał sługą wedle daru łaski Bożej, która mi jest dana wedle skuteczności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sługą stałem się z daru łaski Boga udzielonej mi przez działanie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sługą zostałem według daru łaski Bożej, okazanej mi przez jego wszechmocne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też sługą stałem się według daru łaski Boga udzielonej mi zgodnie z działaniem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jej sługą zgodnie z darem łaski Boga, udzielonej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właśnie ja stałem się sługą za sprawą daru łaski Boga, danej mi przez działanie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sługą tej Ewangelii, ponieważ Bóg obdarzył mnie łaską i udzielił swojej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Paweł, stałem się sługą tej ewangelii dzięki darowi łaski Bożej, udzielonej mi przez Jego skuteczne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якій я служу за даром Божої ласки, що дана мені за дією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Boga, danej mi z 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darowi Bożej łaski, którego udzielił mi On przez działanie swej mocy, stałem się sługą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zgodnie ze wspaniałomyślnym darem niezasłużonej życzliwości Boga, danym mi stosownie do sposobu oddziaływania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i potężnej mocy Boga poświęciłem się głoszeniu tej właśnie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2024-04-27T22:21:01Z</dcterms:modified>
</cp:coreProperties>
</file>