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To, że każdym sposobem, czy to z niejasnych przyczyn, czy szczerze, Chrystus jest głoszony – i z tego się cieszę.* Ale i będę się cieszył,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bowiem? Oprócz (tego) że każdym sposobem, czy to pozorem, czy to prawdą, Pomazaniec jest zwiastowany, i przez to raduję się; ale i będę się radował,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mimo, że każdym sposobem czy to pretekstem czy to prawdą Pomazaniec jest zwiastowany i w tym raduję się ale i będę się radował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2024-04-19T19:30:53Z</dcterms:modified>
</cp:coreProperties>
</file>