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9"/>
        <w:gridCol w:w="5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żyć w ciele to dla mnie owoc pracy i co wybiorę nie wiem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już żyć w ciele – to dla mnie owocna praca.* ** I co wolę – nie wiem.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zaś żyć w ciele, to (dla) mnie owoc pracy; i co wybiorę, nie wiem.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żyć w ciele to (dla) mnie owoc pracy i co wybiorę nie wiem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już żyć w ciele, to dla owocnej pracy. Co bym wolał? —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życie w ciele jest dla mnie owocem mojej pracy, to nie wiem, co mam wybrać.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jeźliż żyć w ciele jest mi to owocem pracy mojej, jednak nie wiem, co bym obrać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jeśliż żywym być w ciele, ten mi jest owoc pracej - i nie wiem, co bym obrać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żyć w ciele – to dla mnie owocna praca, cóż mam wybrać? Nie umiem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życie w ciele umożliwi mi owocną pracę, to nie wiem, co wybrać.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żyć w ciele oznacza dla mnie owocnie pracować – to nie wiem, co wybrać.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życie w ciele oznacza dla mnie owocną pracę, nie wiem, co mam wybrać.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żyć w ciele — dla mnie to owoc czynu. A co otrzymam — nie wiem.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dzięki dłuższemu życiu mógłbym coś pożytecznego zrobić, nie wiem, na co się zdecydować;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życie umożliwiłoby mi owocną pracę, nie wiedziałbym, co wybrać.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тілесне життя є плодом моїх діл, тоді я не знаю, що вибрати.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skoro żyję w cielesnej naturze, to dla mnie jest korzyść z pracy; więc nie wiem, co sobie wybrać.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żyjąc dalej w ciele, mogę wykonywać owocne dzieło, to nie wiem, co wybrać.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dalej żyć w ciele, jest to owoc mej pracy – ale co wybrać, tego nie wyjawiam.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mam pozostać przy życiu, to nadal będę Mu służył. Ale nie wiem, co wybrać,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owoc pracy, &lt;x&gt;570 1:22&lt;/x&gt;L.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2024-04-25T11:29:16Z</dcterms:modified>
</cp:coreProperties>
</file>