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wasza miłość coraz obficiej i obficiej owocowała w (dogłębnym) poznaniu i wszelkim zrozumieniu,*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to modlę się, aby miłość wasza jeszcze bardziej i bardziej obfitowała* w poznaniu i każdym spostrzeżeniu,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też, aby wasza miłość coraz bardziej wzbogacała się w poznanie i doświadczenie,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wasza miłość coraz bardziej obfitowała w poznanie i we wszelkie zrozumienie;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miłość wasza im dalej tem więcej pomnażała się w znajomości i we wszelkim zmyśle,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proszę, aby miłość wasza więcej a więcej obfitowała w umiejętności i we wszelakim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modlę się o to, by miłość wasza doskonaliła się coraz bardziej i bardziej w głębszym poznaniu i wszelkim wyczuciu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miłość wasza coraz bardziej obfitowała w poznanie i wszelkie doznanie,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wasza miłość była coraz pełniejsza w poznawaniu i we wszelkim 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modlę się, aby wasza miłość coraz bardziej wzrastała w poznaniu i wszelkim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to się modlę, aby wasza miłość rosła coraz bardziej i bardziej przez poznanie i pełne zrozumienie,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też o to, aby wasza miłość coraz bardziej się wzbogacała na drodze poznania i 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modlę się, aby miłość wasza z każdym dniem wzrastała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Молюся про те, щоб ваша любов більше й більше зростала в пізнанні й усякому досвіді,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także o to, aby wasza miłość jeszcze bardziej i więcej mogła obfitować w poznaniu oraz we wszelkim doznaniu,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 się modlę: aby miłość wasza coraz bardziej obfitowała w pełnię poznania i głębię rozeznania,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wciąż się modlę, żeby wasza miłość coraz bardziej i bardziej obfitowała w dokładne poznanie i pełne rozeznanie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również wasza miłość coraz bardziej wzrastała i aby prowadziła was do jeszcze większej duchowej wiedzy i 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wszechstronnym doświadczeniu, we wszechstronnej znajomości, w umiejętności właściwego zrozumienia ( stanu rzeczy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2024-03-28T18:14:29Z</dcterms:modified>
</cp:coreProperties>
</file>