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89"/>
        <w:gridCol w:w="41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― więc mam nadzieję posłać, jak ― zobaczę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mną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[będzie]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natychmiast;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wprawdzie więc mam nadzieję posłać jak kolwiek zobaczyłbym z dala te około mnie natychmiast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to więc mam nadzieję posłać zaraz, gdy się dowiem, co ze mną będzie;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więc mam nadzieję posłać, gdy z dala zobaczę (te)* około mnie, natychmiast;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wprawdzie więc mam nadzieję posłać jak- kolwiek zobaczyłbym z dala (te) około mnie natychmiast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domyślnym: sprawy.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2024-05-01T22:47:41Z</dcterms:modified>
</cp:coreProperties>
</file>