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 — w niebie i na ziemi, to, co widzialne i niewidzialne, trony oraz rządy, zwierzchności i władze; wszystko zaistniało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wszystko zostało stworzone, to, co w niebie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widzialne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czy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przezeń stworzone są wszystkie rzeczy, które są na niebie i na ziemi, widzialne i niewidzialne, bądź trony, bądź państwa, bądź księstwa, bądź zwierzchności, wszystko przezeń i dla niego stworzone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wszytkie rzeczy są stworzone na niebie i na ziemi, widzialne i niewidzialne, choć trony, choć państwa, choć księstwa, choć zwierzchności: wszytko przezeń i w nim jest stworzono,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stworzone: i to, co w niebiosach, i to, co na ziemi, byty widzialne i niewidzialne, czy to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 co jest na niebie i na ziemi, rzeczy widzialne i niewidzialne, czy to trony, czy panowania, czy nadziemskie władze, czy zwierzchności;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zostało stworzone wszystko w niebiosach i na ziemi: rzeczy widzialne i niewidzialne, czy to trony, czy panowania, czy zwierzchności, czy władze –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niebie i na ziemi: to, co widzialne i niewidzialne, trony czy panowania, zwierzchności czy władze -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wszystko, co w niebiosach i co na ziemi, zostało stworzone: widzialne i niewidzialne, czy trony, czy panowania, czy zwierzchności, czy władze; wszystko dzięki Niemu i dla Niego jest stworzone.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Bóg stworzył wszystko, co istnieje w niebie i na ziemi, zarówno, to, co widzialne, jak i to, co niewidzialne - królestwa, państwa, władze, mocarstwa. To wszystko zostało stworzone przez niego i 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 i to, co w niebie, i to, co na ziemi, co widzialne i niewidzialne. Trony, władztwa, zwierzchności, potęgi. Wszystko zostało stworzone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створене все, що на небі й на землі, - видиме й невидиме, - чи то престоли, чи то панства. чи то начальства, чи то влади, - все через нього і для нього сотворене.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niebiosach oraz na ziemi, widzialne i niewidzialne; czy to trony, czy władze, czy niebiańskie moce, czy potęgi; wszystko jest stworzone z powodu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związku z Nim zostały stworzone wszystkie rzeczy - w niebie i na ziemi, widzialne i niewidzialne, i trony, i panowania, i władcy, i zwierzchności - wszyscy oni zostali stworzeni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jego pośrednictwem zostało stworzone wszystko inne w niebiosach i na ziemi, co widzialne i co niewidzialne czy to trony, czy zwierzchnictwa, czy rządy, czy władze. Wszystko inne zostało stworzone poprzez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Bóg stworzył wszystko, co jest w niebie i na ziemi, zarówno to, co widoczne, jak i to, czego nie można zobaczyć. Jego dziełem są wszyscy władcy tego świata, a także wszelkie duchowe moce. Wszystko to zostało stworzone przez Niego i 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2024-04-25T19:32:46Z</dcterms:modified>
</cp:coreProperties>
</file>