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ciała Jego przez śmierć aby postawić przy was jako świętych i niewinnych i nienagannych wobec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ziemskim ciele* przez śmierć,** aby was przed sobą stawić jako świętych, nieskazitelnych i nienagannych,***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z powrotem pojednał* w ciele ciała** Jego przez śmierć, (aby) przy postawić*** was (jako) świętych, i nienagannych, i nieobwinionych wobec Niego,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Inne lekcje: "z powrotem zostaliście pojednani"; "z powrotem pojednał sobie (nieklasyczne perfectum)"; "z powrotem pojednani".] [** "w ciele ciała" - w oryginale dwa różne rzeczowniki. Tu razem o fizycznym ciele Chrystusa. Pierwszy z tych dwu rzeczowników, używany bywa w metaforze dla oznaczenia Kościoła (zob. np. 1.24**).] [*** Infinitivus celu zależny od "z powrotem pojednał".]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ciała Jego przez śmierć (aby) postawić przy was (jako) świętych i niewinnych i nienagannych wobec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ziemskim ciele, ἐν τῷ σώματι τῆς σαρκὸς αὐτοῦ, tj. w ciele Jego ciała, zob. &lt;x&gt;580 2:11&lt;/x&gt;.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1:4&lt;/x&gt;; &lt;x&gt;560 5:27&lt;/x&gt;; &lt;x&gt;590 3:13&lt;/x&gt;; &lt;x&gt;630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2024-04-16T07:43:46Z</dcterms:modified>
</cp:coreProperties>
</file>