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9"/>
        <w:gridCol w:w="5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chciał Bóg oznajmić czym bogactwo chwały tajemnicy tej wśród pogan która jest Pomazaniec w was nadzieja 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Bóg zechciał oznajmić, jak wielkie jest wśród pogan bogactwo chwały* tej tajemnicy,** którą jest Chrystus w was,*** **** nadzieja***** chwały.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którym zechciał Bóg dać poznać, czym bogactwo chwały tajemnicy tej wśród pogan, którą jest Pomazaniec w was, nadzieja chwały,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chciał Bóg oznajmić czym bogactwo chwały tajemnicy tej wśród pogan która jest Pomazaniec w was nadzieja chwały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16:25&lt;/x&gt;; &lt;x&gt;560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Chrystus w was : myśl zawarta w tym wyrażeniu jest podstawą wewnętrznego życia i  drogowskazem  codziennego  postępowania.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8:11&lt;/x&gt;; &lt;x&gt;560 1:12-13&lt;/x&gt;; &lt;x&gt;690 5:11-12&lt;/x&gt;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2024-04-25T22:09:30Z</dcterms:modified>
</cp:coreProperties>
</file>