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1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zawsze, gdy się o was modlimy,*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Ojcu* Pana naszego, Jezusa Pomazańca, każdej chwili za was modląc się,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&lt;x&gt;570 1:3-4&lt;/x&gt;; &lt;x&gt;590 1:2-3&lt;/x&gt;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"Bogu, Ojcu": "Bogu i Ojcu".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2024-04-17T16:25:58Z</dcterms:modified>
</cp:coreProperties>
</file>