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9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nauczyliście się od Epafrasa,* ** naszego ukochanego współsługi, który jest zamiast was*** wiernym posługującym****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nauczyliście się od Epafrasa, umiłowanego współniewolnika* naszego, który jest wiernym dla was** sługą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nauczyliście się od Epafrasa umiłowanego współniewolnika naszego który jest wierny dla was sługa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4:12&lt;/x&gt;, 13). Nazywany współwięźniem i współpracownikiem (Flm 23). To on mógł opowiedzieć Pawłowi o problemach Kolosan i natchnąć go do napisania Listu (ww. 4, 8). Nie ten sam, co Epafrodytos z &lt;x&gt;570 2:25&lt;/x&gt;;&lt;x&gt;570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was </w:t>
      </w:r>
      <w:r>
        <w:rPr>
          <w:rtl/>
        </w:rPr>
        <w:t>א 2</w:t>
      </w:r>
      <w:r>
        <w:rPr>
          <w:rtl w:val="0"/>
        </w:rPr>
        <w:t xml:space="preserve"> (IV); nas P 46 (200 r.) </w:t>
      </w:r>
      <w:r>
        <w:rPr>
          <w:rtl/>
        </w:rPr>
        <w:t>א</w:t>
      </w:r>
      <w:r>
        <w:rPr>
          <w:rtl w:val="0"/>
        </w:rPr>
        <w:t xml:space="preserve"> , w l : wysłany przez wspólnotę do posługiwania Pawłowi; &lt;x&gt;580 1:7&lt;/x&gt;L.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diakonem.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współsługi.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2024-03-29T15:27:14Z</dcterms:modified>
</cp:coreProperties>
</file>