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gdzie nie jest Grek i Judejczyk obrzezanie i nieobrzezanie barbarzyńca Scyta niewolnik wolny ale wszystkie i we wszystkich Pomazaniec</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gdzie nie ma Greka ani Żyda,* obrzezania ani nieobrzezania,** cudzoziemca,*** Scyty,**** niewolnika, wolnego,***** ale wszystkim i we wszystkich – Chrystus.******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gdzie nie jest Hellen i Judejczyk, obrzezanie i nieobrzezanie, barbarzyńca, Scyta, niewolnik, wolny, ale wszystkim i we wszystkim* Pomazaniec. </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gdzie nie jest Grek i Judejczyk obrzezanie i nieobrzezanie barbarzyńca Scyta niewolnik wolny ale wszystkie i we wszystkich Pomazaniec</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 tej drodze nie liczy się, czy ktoś jest Grekiem, czy Żydem, czy go obrzezano, czy nie, czy pochodzi z daleka, jest Scytą, niewolnikiem, czy wolnym — liczy się tylko Chrystus, który jest wszystkim i we wszystkich.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Gdzie nie ma Greka ani Żyda, obrzezanego ani nieobrzezanego, cudzoziemca ani Scyty, niewolnika ani wolnego, ale wszystkim i we wszystkich Chrystus.</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Gdzie nie masz Greka i Żyda, obrzezki i nieobrzezki, cudzoziemca i Tatarzyna, niewolnika i wolnego; ale wszystko i we wszystkich Chrystus.</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gdzie nie masz Poganina i Żyda, obrzezania i odrzezku, Barbarzyna i Tatarzyna, niewolnika i wolnego: ale wszytko i we wszech Chrystus.</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tu już nie ma Greka ani Żyda, obrzezania ani nieobrzezania, barbarzyńcy, Scyty, niewolnika, wolnego, lecz wszystkim we wszystkich [jest] Chrystus.</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 odnowieniu tym nie ma Greka ani Żyda, obrzezania ani nieobrzezania, cudzoziemca, Scyty, niewolnika, wolnego, lecz Chrystus jest wszystkim i we wszystkich.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ma tu już Greka ani Żyda, obrzezania ani nieobrzezania, cudzoziemca, Scyty, niewolnika, wolnego, ale wszystkim we wszystkich jest Chrystus.</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ma już Greka ani Żyda, obrzezania ani nieobrzezania, barbarzyńcy, Scyty, niewolnika, wolnego, ale wszystkim we wszystkich jest Chrystus.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tu już nie ma Hellena ani Judejczyka, obrzezanego ani nieobrzezanego, barbarzyńcy, Scyty, niewolnika, wolnego, lecz wszystkim i we wszystkich Chrystus.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 tym stanie już nie ma znaczenia, czy ktoś jest poganinem albo Żydem, czy był obrzezany albo nie, czy jest biały albo czarny, czy jest niewolnikiem, czy wolnym, ale to jest istotne, że we wszystkich jest Chrystus.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tam już nie ma Greka ni Żyda, obrzezanego i nie obrzezanego, nie ma barbarzyńcy ni Scyty, niewolnika ani wolnego, lecz wszystkim we wszystkich jest Chrystus.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де нема ні грека, ні юдея, ні обрізання і необрізання, ні варвара, ні скита, ні раба, ні вільного, але все і в усьому - Христос.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Gdzie nie ma Greka i Żyda, obrzezania i nieobrzezania, obcego, Scyty, niewolnika, wolnego; ale wszystkim we wszystkich jest Chrystus.</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Nowe ja nie dopuszcza podziałów na nie-Żydów i Żydów, obrzezanych i nieobrzezanych, obcych, dzikich, niewolników i wolnych, przeciwnie - to Mesjasz jest wszystkim we wszystkich. Ps 110,1</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gdzie nie ma Greka ani Żyda, obrzezania ani nieobrzezania, cudzoziemca, Scyty, niewolnika, wolnego, lecz Chrystus jest wszystkim i we wszystkich.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Teraz nie liczą się już podziały na pogan, Żydów, obrzezanych, nieobrzezanych, cudzoziemców, Scytów, niewolników i wolnych. Liczy się tylko Chrystus, a On mieszka w nas wszystkich.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10:12&lt;/x&gt;; &lt;x&gt;530 12:13&lt;/x&gt;; &lt;x&gt;550 3:28&lt;/x&gt;</w:t>
      </w:r>
    </w:p>
  </w:footnote>
  <w:footnote w:id="3">
    <w:p>
      <w:pPr>
        <w:pStyle w:val="FootnoteText"/>
      </w:pPr>
      <w:r>
        <w:rPr>
          <w:rStyle w:val="FootnoteReference"/>
        </w:rPr>
        <w:t>2)</w:t>
      </w:r>
      <w:r>
        <w:t xml:space="preserve"> </w:t>
      </w:r>
      <w:r>
        <w:t>&lt;x&gt;530 7:19&lt;/x&gt;; &lt;x&gt;550 5:6&lt;/x&gt;; &lt;x&gt;550 6:15&lt;/x&gt;</w:t>
      </w:r>
    </w:p>
  </w:footnote>
  <w:footnote w:id="4">
    <w:p>
      <w:pPr>
        <w:pStyle w:val="FootnoteText"/>
      </w:pPr>
      <w:r>
        <w:rPr>
          <w:rStyle w:val="FootnoteReference"/>
        </w:rPr>
        <w:t>3)</w:t>
      </w:r>
      <w:r>
        <w:t xml:space="preserve"> </w:t>
      </w:r>
      <w:r>
        <w:t>cudzoziemiec, βάρβαρος, tj. obcojęzyczny, człowiek niemówiący po grecku, uważany za stojącego niżej kulturowo.</w:t>
      </w:r>
    </w:p>
  </w:footnote>
  <w:footnote w:id="5">
    <w:p>
      <w:pPr>
        <w:pStyle w:val="FootnoteText"/>
      </w:pPr>
      <w:r>
        <w:rPr>
          <w:rStyle w:val="FootnoteReference"/>
        </w:rPr>
        <w:t>4)</w:t>
      </w:r>
      <w:r>
        <w:t xml:space="preserve"> </w:t>
      </w:r>
      <w:r>
        <w:t>Scyta, Σκύθης : wg starożytnych Greków koczownicze ludy zamieszkujące stepy na pn od M. Czarnego od VII w. p. Chr. do pierwszych wieków po Chr. W ich oczach Scytowie uchodzili za uosobienie najprymitywniejszego barbarzyństwa.</w:t>
      </w:r>
    </w:p>
  </w:footnote>
  <w:footnote w:id="6">
    <w:p>
      <w:pPr>
        <w:pStyle w:val="FootnoteText"/>
      </w:pPr>
      <w:r>
        <w:rPr>
          <w:rStyle w:val="FootnoteReference"/>
        </w:rPr>
        <w:t>5)</w:t>
      </w:r>
      <w:r>
        <w:t xml:space="preserve"> </w:t>
      </w:r>
      <w:r>
        <w:t>&lt;x&gt;530 12:13&lt;/x&gt;; &lt;x&gt;550 3:28&lt;/x&gt;</w:t>
      </w:r>
    </w:p>
  </w:footnote>
  <w:footnote w:id="7">
    <w:p>
      <w:pPr>
        <w:pStyle w:val="FootnoteText"/>
      </w:pPr>
      <w:r>
        <w:rPr>
          <w:rStyle w:val="FootnoteReference"/>
        </w:rPr>
        <w:t>6)</w:t>
      </w:r>
      <w:r>
        <w:t xml:space="preserve"> </w:t>
      </w:r>
      <w:r>
        <w:t>W  błogosławieństwie  odnowy  może mieć udział każdy, komu zwiastowana jest ewangelia.  Nie  liczy  się  nic,  co  ludzkie  – znaczenie ma tylko Chrystus!</w:t>
      </w:r>
    </w:p>
  </w:footnote>
  <w:footnote w:id="8">
    <w:p>
      <w:pPr>
        <w:pStyle w:val="FootnoteText"/>
      </w:pPr>
      <w:r>
        <w:rPr>
          <w:rStyle w:val="FootnoteReference"/>
        </w:rPr>
        <w:t>7)</w:t>
      </w:r>
      <w:r>
        <w:t xml:space="preserve"> </w:t>
      </w:r>
      <w:r>
        <w:t>&lt;x&gt;530 12:12&lt;/x&gt;; &lt;x&gt;580 2:2&lt;/x&gt;; &lt;x&gt;580 3:4&lt;/x&gt;</w:t>
      </w:r>
    </w:p>
  </w:footnote>
  <w:footnote w:id="9">
    <w:p>
      <w:pPr>
        <w:pStyle w:val="FootnoteText"/>
      </w:pPr>
      <w:r>
        <w:rPr>
          <w:rStyle w:val="FootnoteReference"/>
        </w:rPr>
        <w:t>8)</w:t>
      </w:r>
      <w:r>
        <w:t xml:space="preserve"> </w:t>
      </w:r>
      <w:r>
        <w:t>W oryginale liczba mnoga. Możliwe więc jest: "we wszystkich (rzeczach)" lub "we wszystkich (ludziach)".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2024-04-29T02:28:02Z</dcterms:modified>
</cp:coreProperties>
</file>