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przepełnia Słowo Chrystusa: Z całą mądrością nauczajcie i napominajcie jedni drugich przez psalmy, hymny, pieśni płynące z natchnienia; wdzięczni Bogu śpiewajcie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 ze wszelką mądrością, nauczajcie i napominajcie się wzajemnie przez psalmy, hymny i pieśni duchowe, z wdzięcznością śpiewając w waszych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 ze wszelką mądrością, nauczając i napominając samych siebie przez psalmy i hymny, i pieśni duchowne, wdzięcznie śpiewając w sercach waszych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obficie, z wszelaką mądrością nauczając i sami siebie napominając przez psalmy i pieśni, i śpiewania duchowne, w łasce śpiewając w sercach waszych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w was mieszka w [całym swym] bogactwie: z całą mądrością nauczajcie i napominajcie siebie, psalmami, hymnami, pieśniami pełnymi ducha, pod wpływem łaski śpiewając Bogu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 mieszka w was obficie; we wszelkiej mądrości nauczajcie i napominajcie jedni drugich przez psalmy, hymny, pieśni duchowne, wdzięcznie śpiewając Bogu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obficie. Z wszelką mądrością nauczajcie i napominajcie jedni drugich psalmami, hymnami i natchnionymi pieśniami, z wdzięcznością śpiewając w waszych sercach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w was bogactwo nauki Chrystusa: pouczajcie z całą mądrością i napominajcie się wzajemnie przez psalmy, hymny, natchnione pieśni, śpiewając Bogu z wdzięcznością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słowo Chrystusa mieszka w was bogate, gdy pouczacie z pełną mądrością i napominacie się wzajemnie, gdy z wdzięcznością w swoich sercach śpiewacie Bogu psalmy, hymny i natchnione przez Ducha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bogactwo słowa Chrystusa niech w was zamieszka, a wy, pełni mądrości, nauczajcie i napominajcie jedni drugich, śpiewając z całego serca na chwałę Bogu psalmy, hymny i natchnione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obfituje w was: nauczajcie i napominajcie jedni drugich z prawdziwą mądrością. Śpiewajcie Bogu z całego serca i z wdzięcznością psalmy, hymny i natchnione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zamieszkuje w was obficie, nauczając w całej mądrości. Także napominajcie samych siebie psalmami, hymnami, pieśniami duchowymi, we wdzięczności śpiewając Panu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w was Słowo Mesjasza z całym swym bogactwem, gdy nauczacie i doradzacie sobie wzajemnie, gdy śpiewacie psalmy, hymny i duchowe pieśni, wdzięczni Bogu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obficie w was przebywa we wszelkiej mądrości. Wciąż nauczajcie i napominajcie jedni drugich psalmami, pieśniami pochwalnymi dla Boga, wdzięcznymi pieśniami duchowymi, śpiewając w swych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 Chrystusa, wraz z ukrytym w nich bogactwem, wypełniają całe wasze życie i niech będą źródłem waszej mądrości. Korzystając z niej, pouczajcie się nawzajem i doradzajcie sobie, a z waszych serc niech płyną do Boga psalmy, hymny oraz inne duchowe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2024-04-28T19:47:44Z</dcterms:modified>
</cp:coreProperties>
</file>