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6"/>
        <w:gridCol w:w="6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2024-04-26T06:04:33Z</dcterms:modified>
</cp:coreProperties>
</file>