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Przeszkadzali nam także w głoszeniu dobrej nowiny poganom, by nie dopuścić do ich zbawienia. W ten sposób dopełnili miary swoich grzechów. Lecz ostatecznie spadł na nich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nam zwiastować poganom,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zbawieni, aby zawsze dopełniali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grzechów; nadszedł bowiem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nam, żebyśmy nie mówili poganom, żeby byli zbawieni, aby tak zawsze dopełniali grzechów swoich; albowiem przyszedł na nich gniew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nam, żebyśmy nie mówili Poganom, iżby byli zbawieni: aby zawsze wypełniali grzechy swe, abowiem na nie przyszedł gniew Boży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przemawiać do pogan, aby ci zostali zbawieni; tak dopełniają ciągle miary swych grzechów. Ale przyszedł na nich na koniec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dopełnić miary grzechów swoich, przeszkadzają nam w zwiastowaniu poganom zbawiennej wieści. Ale gniew Boży spadł na nich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przemawiać do pogan, aby oni nie mogli dostąpić zbawienia. W ten sposób dopełniają miary swoich grzechów. Nadchodzi jednak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w nauczaniu pogan, ażeby ci nie byli zbawieni, i tak wciąż dopełniają miary swych grzechów. Na koniec jednak spadł na nich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 przeszkadzają w głoszeniu poganom, żeby dostąpili zbawienia, i w ten sposób wciąż dopełniają miary swoich grzechów. Lecz dojrzał już w pełni gniew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Przeszkadzają nam w głoszeniu poganom wieści o zbawieniu, w ten sposób dopełniają miary swoich grzechów i spadnie na nich wreszcie gniew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głosić naukę o zbawieniu, w ten sposób nieustannie dopełniają miary swoich grzechów. Ale spadł na nich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забороняючи нам говорити поганам, щоб спаслися, - і тим самим вони завжди доповнюють свої гріхи. Зрештою, надійшов же на них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nas również powstrzymują zawsze na dopełnienie ich grzechów aby nie głosić poganom, by zostali zbawieni; ale też na nich pierwsza przyszła zapalczywość, aż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usiłując przeszkodzić nam w zwracaniu się do nie-Żydów, aby mogli oni zostać wyzwoleni. Widać za zadanie stawiają sobie zawsze celowanie w grzechach! Lecz Boży gniew w końcu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próbują nas powstrzymać od mówienia do ludzi z narodów żeby ci mogli zostać wybawieni; w rezultacie stale dopełniają miary swych grzechów. Ale w końcu przyszedł na nich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usiłują przeszkodzić nam w głoszeniu poganom dobrej nowiny o zbawieniu. W ten sposób coraz dalej posuwają się w swoich grzechach, ale teraz nadszedł już czas, w którym Bóg okaże im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2024-05-03T00:18:30Z</dcterms:modified>
</cp:coreProperties>
</file>