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módlcie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i 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bracia, i 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także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моліться і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zawsze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dalej się za nas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2024-05-09T07:29:38Z</dcterms:modified>
</cp:coreProperties>
</file>