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3472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braci* wszystkich przez pokochanie święte.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2024-05-09T15:56:46Z</dcterms:modified>
</cp:coreProperties>
</file>