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powiedział do Jozuego, syna Nuna, służącego niegdyś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sługi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Mojżesza, sługi Pańskiego, że mówił Pan do Jozuego syna Nunowego, sługi Mojżeszowego,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śmierci Mojżesza, sługi PANSKIEGO, iż mówił JAHWE do Jozuego, syna Nun, służebnika Mojżeszowego, i rzekł 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Pana, rzekł Pan do Jozuego, syna Nuna, sługi Mojżesza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JAHWE przemówił do Jozuego, syna Nuna, pomocnika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powiedział JAHWE do Jozuego, syna Nuna, który usługiwał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 przemówił Jahwe do Jozuego, syna Nuna, pomocnika Mojżesza,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сталося, що по смерті Мойсея сказав Господь Ісусові синові Навина, слузі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WIEKUISTEGO, stało się, że WIEKUISTY oświadczył Jezusowi, synowi Nuna, który usługiwał Mojżeszowi,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Mojżesza, sługi JAHWE, przemówił JAHWE do Jozuego, syna Nuna, usługującego Mojżeszowi: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2024-04-20T11:30:21Z</dcterms:modified>
</cp:coreProperties>
</file>