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5"/>
        <w:gridCol w:w="59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Mojżesz, mój sługa, umarł. Wstań więc teraz, przepraw się przez ten Jordan, ty i cały ten lud, do ziemi, którą Ja im,* synom Izraela,** daję.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Mojżesz, mój sługa, umarł. Wstań więc teraz i wraz z całym ludem przepraw się przez Jordan do ziemi, którą Ja synom Izraela daję.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Mojżesz, mój sługa, umarł; teraz więc wstań, przepraw się przez ten Jordan, ty i cały ten lud, do ziemi, którą daję im, synom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Mojżesz, sługa mój, umarł; przetoż teraz wstań, przepraw się przez ten Jordan, ty, i wszystek lud ten, do ziemi, którą Ja im, synom Izraelskim, dawam.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Mojżesz, sługa mój, umarł. Wstań a przepraw się przez ten Jordan, ty i wszytek lud z tobą, do ziemie, którą ja dam synom Izraelowym.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Mojżesz, sługa mój, umarł; teraz więc wstań, przepraw się przez ten oto Jordan, ty i cały ten lud, do ziemi, którą Ja daję Izraelitom.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Mojżesz, mój sługa, umarł. Teraz więc wstań, przepraw się tu przez ten Jordan, ty i cały ten lud, do ziemi, którą Ja im, synom izraelskim, daję.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Mojżesz, Mój sługa, umarł. Wstań więc i przepraw się przez Jordan wraz z całym tym ludem do ziemi, którą daję Izraelitom.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„Mojżesz, mój sługa, umarł. Ruszaj więc w drogę i przejdź przez Jordan wraz z całym ludem do kraju, który daję Izraelitom.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Mojżesz, sługa mój, umarł; ty zaś powstań teraz i przepraw się razem z tym całym ludem przez Jordan do ziemi, którą Ja daję synom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Мій раб Мойсей помер. Отже, тепер, вставши, перейди Йордан, ти і ввесь цей нарід, до землі, яку Я їм даю.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Mojżesz, Mój sługa umarł; dlatego teraz wstań i przepraw się przez ten Jarden, ty wraz z całym ludem – do ziemi, którą chcę im dać, synom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”Mojżesz, mój sługa, umarł; teraz więc wstań, przepraw się przez ten Jordan, ty i cały ten lud, do ziemi, którą daję im, synom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12:1-3&lt;/x&gt;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synom Izraela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2024-04-20T05:03:14Z</dcterms:modified>
</cp:coreProperties>
</file>