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63"/>
        <w:gridCol w:w="68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Mojżesz, mój sługa, umarł. Wstań więc teraz, przepraw się przez ten Jordan, ty i cały ten lud, do ziemi, którą Ja im,* synom Izraela,** daję.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12:1-3&lt;/x&gt;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synom Izraela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2024-04-26T09:08:09Z</dcterms:modified>
</cp:coreProperties>
</file>