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swojemu słudze Mojżeszowi, a Mojżesz przykazał Jozuemu, tak też Jozue postąpił; nie pominął żadnej rzeczy z tego wszystkiego, co JAHWE przykazał Mojżeszowi.*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JHWH przykazał Mojżeszowi : wg G: co przykazał mu Mojżesz.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2024-05-09T00:10:46Z</dcterms:modified>
</cp:coreProperties>
</file>