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Chormy – jeden; król Aradu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2024-05-02T05:56:48Z</dcterms:modified>
</cp:coreProperties>
</file>