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odziedziczyli synowie Izraela w ziemi Kanaan, co przydzielili im Eleazar,* kapłan, i Jozue, syn Nuna, oraz naczelnicy** (rodów) ojców plemion synów 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6:23&lt;/x&gt;; &lt;x&gt;40 3:1-4&lt;/x&gt;; &lt;x&gt;40 20:222&lt;/x&gt;; &lt;x&gt;50 10:6&lt;/x&gt;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34:18-29&lt;/x&gt;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26:55&lt;/x&gt;; &lt;x&gt;40 34:171&lt;/x&gt;; &lt;x&gt;60 19:51&lt;/x&gt;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2024-05-01T11:54:28Z</dcterms:modified>
</cp:coreProperties>
</file>