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do teraz JAHWE zachowywał mnie przy życiu – tak, jak zapowiedział – przez te czterdzieści pięć lat, od (czasu), gdy wypowiedział JAHWE to Słowo do Mojżesza, gdy Izrael wędrował po pustyni; a oto teraz mam ja na dziś osiemdziesiąt pięć lat!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JAHWE do teraz zachowywał mnie przy życiu — tak zresztą, jak zapowiedział — przez całe te czterdzieści pięć lat, od czasu, gdy wypowiedział swe Słowo do Mojżesza w czasie wędrówki Izraela po pustyni. Obecnie mam osiemdziesiąt pięć lat!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JAHWE zachował mnie przy życiu, jak powiedział; już minęło czterdzieści pięć lat od tego czasu, kiedy JAHWE powiedział to do Mojżesza, gdy Izraelici wędrowali po pustyni. I oto mam dziś osiemdziesiąt pięć lat;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przedłużył żywota mego Pan, jako powiedział; już są czterdzieści i pięć lat od onego czasu, jako to mówił Pan do Mojżesza, a jako chodzili Izraelczycy po puszczy; a teraz oto ja dziś mam osiemdziesiąt i pięć lat: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Użyczył mi tedy JAHWE żywota, jako obiecał, aż do dnia dzisiejszego. Czterdzieści i pięć lat temu, jako mówił JAHWE to słowo do Mojżesza, gdy Izrael chodził po puszczy; dzisia mam ośmdziesiąt i pięć lat,</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teraz patrz, Pan zachował mnie przy życiu, jak przyrzekł. Już czterdzieści pięć lat minęło, jak Pan oświadczył to Mojżeszowi, gdy Izrael wędrował wtedy przez pustynię. Obecnie mam osiemdziesiąt pięć lat,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zgodnie ze słowem, które wypowiedział Pan do Mojżesza, Pan zachował mnie przy życiu przez te czterdzieści pięć lat, w czasie których Izrael wędrował po pustyni. I oto teraz mam lat osiemdziesiąt pięć,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oto JAHWE zgodnie ze swoją obietnicą zachował mnie przy życiu. Czterdzieści pięć lat upłynęło od czasu, gdy JAHWE wypowiedział te słowa do Mojżesza, kiedy Izrael wędrował po pustyni.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JAHWE zachował mnie przy życiu, tak jak obiecał. JAHWE powiedział to Mojżeszowi czterdzieści pięć lat temu, gdy Izrael wędrował po pustyni. A choć dziś mam osiemdziesiąt pięć lat,</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oto Jahwe wierny swej obietnicy zachował mnie przy życiu. Czterdzieści pięć lat upłynęło od czasu, gdy Jahwe wypowiedział te słowa do Mojżesza, kiedy Izrael wędrował przez pustynię.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прокормив мене Господь, так як сказав, ось сорок пятий рік від коли Господь сказав це слово до Мойсея і ходив Ізраїль в пустині. І тепер ось я сьогодні вісімдесять пять літний.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WIEKUISTY, stosownie do swojego przyrzeczenia, zachował mnie przy życiu przez czterdzieści pięć lat, od czasu, gdy WIEKUISTY wypowiedział to słowo do Mojżesza, w trakcie pielgrzymki Israela po pustyni. Tak oto mam teraz osiemdziesiąt pięć lat.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JAHWE zachował mnie przy życiu, tak jak obiecał, tych czterdzieści pięć lat, odkąd JAHWE złożył tę obietnicę Mojżeszowi, gdy Izrael chodził po pustkowiu, a oto mam dzisiaj osiemdziesiąt pięć lat.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2024-05-01T07:50:53Z</dcterms:modified>
</cp:coreProperties>
</file>