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Hebron nosiło wcześniej nazwę Kiriat-Arba – (Miasto Arby), który był wielkim człowiekiem wśród Anakitów. I ziemia doznała wytchnienia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Hebron nosiło wcześniej nazwę Kiriat-Arba, [to jest Miasto Arby]. Arba był jednym ze znaczniejszych ludzi wśród Anakitów. Po zajęciu tego obszaru przez Kaleba, ziemia doznała wytchnienia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Hebron zwano wcześniej Kiriat-Arba.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Arba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wielkim człowiekiem wśród Anakitów. A ziemia zaznała pokoju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zwano przedtem Hebron miasto Arba, który Arba był człowiekiem wielkim między Enakity; i uspokoiła się ziemia od wojen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Hebrona zwane przed tym Kariat Arbe: Adam, nawiętszy między Enacim, tam leży. I przestała ziemia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Hebron miało pierwotnie nazwę Kiriat-Arba. Arba był największym mężem wśród Anakitów. I kraj zaznał pokoju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Hebron zaś nazywało się dawniej Kiriat-Arba - Miasto Arby; Arba był największym mężem wśród Anakitów. A ziemia doznała wytchnienia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Pierwotna nazwa Hebronu brzmiała Kiriat-Arba, gdyż Arba był największym pośród Anakitów. A ziemia ta odpoczęła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Pierwotna nazwa Hebronu brzmiała Kiriat-Arba. Arba był najwyższym człowiekiem wśród Anakitów. Potem kraj odpoczął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Pierwotna nazwa Chebronu brzmiała Kirjat-Arba. [Arba] był najznaczniejszym mężem spośród Anakitów. I odpoczął kraj po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імя Хеврона раніше було місто Арвок, воно город - матір Енакімів. І спочила земля від війни.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przedtem nazwa Hebronu była Miasto Arby; bo był to najpotężniejszy mąż pomiędzy Enakitami. I kraj uspokoił się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Hebron nosił przedtem nazwę Kiriat-Arba (ów Arba był potężnym mężem wśród Anakitów). I ziemia ta nie była niepokojona wojną.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2024-05-01T00:04:15Z</dcterms:modified>
</cp:coreProperties>
</file>