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Hebron nosiło wcześniej nazwę Kiriat-Arba – (Miasto Arby), który był wielkim człowiekiem wśród Anakitów. I ziemia doznała wytchnienia od wojny.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2024-05-01T05:47:12Z</dcterms:modified>
</cp:coreProperties>
</file>