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Józefa stanowili dwa plemiona: Manassesa i Efraima. Lewitom zatem nie dano działu w ziemi, a tylko miasta do zamieszkania wraz z (przyległymi do) nich pastwiskami dla ich stad i ich dobytku.*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2024-05-01T02:27:17Z</dcterms:modified>
</cp:coreProperties>
</file>