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2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tak, jak JAHWE przykazał Mojżeszowi – porozdzielali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2024-05-01T01:33:58Z</dcterms:modified>
</cp:coreProperties>
</file>