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bracia, którzy poszli ze mną, sprawili, że stopniało serce ludu, ja natomiast byłem w pełni za JAHWE,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2024-05-01T00:14:45Z</dcterms:modified>
</cp:coreProperties>
</file>