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ujęła* go, by wyprosić od swego ojca pole. Gdy zsiadła z osła, Kaleb zapytał ją: Co tobie?**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2024-05-19T00:55:36Z</dcterms:modified>
</cp:coreProperties>
</file>