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22"/>
        <w:gridCol w:w="2347"/>
        <w:gridCol w:w="2848"/>
        <w:gridCol w:w="3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Kedesz, i Chasor, i Jitnan,*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Chasor, i Jitnan : w G połączone.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2024-05-26T10:09:15Z</dcterms:modified>
</cp:coreProperties>
</file>