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95"/>
        <w:gridCol w:w="4643"/>
        <w:gridCol w:w="2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Zyf, Telem,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Zyf, i Telem, i Balot;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Telem,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Telem i 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Телем і Валот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Zyf, Telem i Bealoth,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2024-05-26T12:08:35Z</dcterms:modified>
</cp:coreProperties>
</file>