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8"/>
        <w:gridCol w:w="2002"/>
        <w:gridCol w:w="243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Zanoach, i En-Gannim, Tappuach i Enam,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2024-05-26T12:07:33Z</dcterms:modified>
</cp:coreProperties>
</file>