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56"/>
        <w:gridCol w:w="50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Akzib, i Maresza – miast dziewięć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 — dziewięć miast wraz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Ceila, i Achzyb, i Maresa, miast dziewięć, i wsi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Ceila, i Achzib, i Maresa: miast dziewięć i wsi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z przyległymi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Achzib, Maresza; miast dziewięć z ich osiedlami.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 i Maresza – dziewięć miast wraz z należącymi do nich osadami,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wraz z przyległymi do nich wioskami.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Akzib, Maresza: dziewięć miast wraz z przyległymi do nich miejscowościami. V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Несів і Ахзів і Мариса і Едом, міст девять і їхні села.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Keila, Achzyb i Maresza – dziewięć miast, wraz z przyległymi siołami.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Keila, i Achzib, i Maresza; dziewięć miast oraz ich osady.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2024-05-19T00:48:49Z</dcterms:modified>
</cp:coreProperties>
</file>