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6"/>
        <w:gridCol w:w="2212"/>
        <w:gridCol w:w="2685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2024-05-26T05:36:33Z</dcterms:modified>
</cp:coreProperties>
</file>