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17"/>
        <w:gridCol w:w="2162"/>
        <w:gridCol w:w="2624"/>
        <w:gridCol w:w="4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Dana, i Kiriat-Sanna, to jest Debir,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2024-05-26T07:21:41Z</dcterms:modified>
</cp:coreProperties>
</file>