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58"/>
        <w:gridCol w:w="4341"/>
        <w:gridCol w:w="2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 i Duma, i Eszan,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Arab, Duma, Eszan,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Arab, Duma, Eszan;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Arab, i Duma, i Esaan;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 i Ruma, i Esaan,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Arab, Duma, Eszan,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Arab, Duma, Eszean,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Arab, Duma, Eszan,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Arab, Duma, Eszan,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Arab, Duma, Eszan,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Ерев і Рума і Есан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Nadto: Arab, Duma i Eszean,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 i Duma, i Eszan,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2024-05-19T00:53:06Z</dcterms:modified>
</cp:coreProperties>
</file>