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1"/>
        <w:gridCol w:w="5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 Janoach zstępowała do Atarot i Naara, a naprzeciw Jerycha skręcała nad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od Janoach, granica zstępowała do Atarot i Naara i naprzeciw Jerycha skręcała nad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ciągnęła się od Janocha do Atarot i Naarat, i dochodziła do Jerycha, a kończyła się przy 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ciągnie się od Janoe do Attarot i Naarata, a przychodzi do Jerycha, a wychodzi ku Jordanowi.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idzie od Janoe do Atarot i Naarata i przychodzi do Jerycha, i wychodzi do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Janocha opuszczała się do Atarot i Naara, przechodziła koło Jerycha i kończyła się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Janoach schodzi w dół do Atarot i do Naarat, dotyka Jerycha i kończy się na 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Janoach prowadziła w dół do Atarot i Naara, dalej obok Jerycha i kończyła się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Janoach schodzi na dół do Atarot i Naara, dochodzi do Jerycha i kończy się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Janocha prowadzi w dół do Atarot i Naarata, dochodzi do Jerycha i kończy się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Маха і Атарота і їхні села і піде до Єрихону і перейде до Йордану,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Janocha skręca ku Ataroth i Naarath, i stykając się z granicą Jerycha, kończy się nad Jardenem.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schodziła od Janoach do Atarot i Naary, i sięgała do Jerycha, i ciągnęła się do Jordanu.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2024-05-07T08:43:33Z</dcterms:modified>
</cp:coreProperties>
</file>