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7"/>
        <w:gridCol w:w="6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rzucił dla nich los przed obliczem JAHWE, w Szilo, i rozdzielił tam Jozue ziemię między synów Izraela, zgodnie z ich podziałami.*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rozdzielił tam Jozue ziemię między synów Izraela, zgodnie z ich podziałami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2024-05-20T02:49:46Z</dcterms:modified>
</cp:coreProperties>
</file>