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18:2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pozostało wśród synów Izraela siedem plemion, którym nie przydzielono ich dziedzictwa.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2024-05-20T04:04:10Z</dcterms:modified>
</cp:coreProperties>
</file>