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3"/>
        <w:gridCol w:w="2224"/>
        <w:gridCol w:w="2699"/>
        <w:gridCol w:w="4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 -Araba, i Semaraim, i Betel,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2024-05-20T03:11:04Z</dcterms:modified>
</cp:coreProperties>
</file>