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54"/>
        <w:gridCol w:w="2405"/>
        <w:gridCol w:w="291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Awwim, i Parah, i Ofrah,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2024-05-20T05:16:16Z</dcterms:modified>
</cp:coreProperties>
</file>