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46"/>
        <w:gridCol w:w="2389"/>
        <w:gridCol w:w="2900"/>
        <w:gridCol w:w="3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Rekem, i Jirpeel, i Tarala,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2024-05-20T07:46:38Z</dcterms:modified>
</cp:coreProperties>
</file>