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5"/>
        <w:gridCol w:w="6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opiszcie ziemię, (z podziałem na) siedem części, i przynieście je (spisane) do mnie, a ja rzucę dla was losy, tutaj przed obliczem JAHWE, naszego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opiszcie ziemię, z podziałem na siedem części, i przynieście ten opis do mnie. Wtedy ja rzucę dla was losy, tutaj wobec JAHWE,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Sporządźcie więc opis ziemi,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dzieląc 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siedem części, i przynieście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tu do mnie, a ja rzucę dla was losy tu przed JAHWE, naszym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tedy rozpiszecie ziemię na siedem części a przyniesiecie tu do mnie: tedy wam rzucę los tu przed Panem, Bogiem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śrzednią między temi ziemię rozpiszcie na siedm części a przyjdziecie tu do mnie, że przed JAHWE Bogiem waszym puszczę wam tu los;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podzielicie kraj na siedem części i opiszecie go, a następnie przyniesiecie do mnie, abym mógł rzucić los dla was wobec Pana,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sporządźcie opis ziemi podzielonej na siedem części i przynieście mi go tutaj, a ja rzucę dla was losy tutaj przed Panem, Bogiem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opiszecie tę ziemię podzieloną na siedem części i przyniesiecie mi ten opis, a ja rzucę dla was los przed JAHWE, naszym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Sporządźcie więc opis tego kraju, dzieląc go na siedem części. Potem przynieście go tutaj do mnie, a ja rzucę dla was losy przed JAHWE, naszym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Sporządźcie więc opis reszty kraju, dzieląc go na siedem części i przynieście go do mnie, ja zaś rzucę dla was los przed Jahwe, naszym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ж розділіть землю на сім частей і принесіть до мене сюди, і винесу вам жереб перед нашим Господом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 podzielicie kraj na siedem części oraz go opiszecie. Przynieście mi tu opisy, bym dla was rzucił los, tu, przed WIEKUISTYM, naszym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sporządźcie mapę tej ziemi z podziałem na siedem części i przynieście ją tu do mnie, a ja rzucę tu dla was losy przed obliczem JAHWE, naszego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33:54&lt;/x&gt;; &lt;x&gt;60 14:2&lt;/x&gt;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2024-05-20T04:23:25Z</dcterms:modified>
</cp:coreProperties>
</file>