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będą mieli działu pośród was, jako że ich dziedzictwem jest kapłaństwo na rzecz JAHWE, a Gad, Ruben i połowa plemienia Manassesa otrzymali już swoje dziedzictwo za Jordanem na wschodzie; dał im je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mieli działu pośród was. Ich dziedzictwem jest kapłaństwo na rzecz JAHWE. Gad natomiast, Ruben i połowa plemienia Manassesa otrzymali swe dziedzictwo po wschodniej stronie Jordanu, gdy przydzielił im je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mają działu pośród was, gdyż ich dziedzictwem jest kapłaństwo PANA; a Gad, Ruben i połowa pokolenia Manassesa otrzymali swe dziedzictwa po wschodniej stronie Jordanu, które dał im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Lewitowie nie mają działu między wami, gdyż kapłaństwo Pańskie jest dziedzictwo ich; ale Gad, i Ruben, i połowa pokolenia Manasesowego wzięli dziedzictwa swe za Jordanem na wschód słońca, które im oddał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masz między wami działu Lewitów, ale kapłaństwo PANSKIE jest ich dziedzictwo. Lecz Gad i Ruben i pół pokolenia Manasse już byli wzięli osiadłości swe za Jordanem na wschodnią stronę, które im dał Mojżesz, sługa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żadnego działu pomiędzy wami, ponieważ kapłaństwo Pańskie będzie ich dziedzictwem; a Gad, Ruben i połowa Manassesa otrzymali swój dział po stronie wschodniej Jordanu, który wyznaczył im Mojżesz, sługa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Lewici nie mają działu wśród was, lecz kapłaństwo Pana jest ich dziedzictwem, zaś Gad, Ruben i połowa plemienia Manassesa otrzymali już swoje dziedzictwo po tamtej stronie Jordanu na wschodzie, które nadał im Mojżesz, sługa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 nie otrzymają żadnego dziedzictwa pośród was, ponieważ ich dziedzictwem jest kapłaństwo JAHWE. Natomiast Gad, Ruben i połowa szczepu Manassesa otrzymali swój dział, który dał im Mojżesz, sługa JAHWE, na wschodzie, z drugiej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żadnej części pośród was, ponieważ ich dziedzictwem jest kapłaństwo JAHWE. Także plemiona Gada, Rubena i połowa plemienia Manassesa otrzymały już swoje dziedziczne posiadłości, które dał im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żadnej części pomiędzy wami, albowiem dziedzictwem ich jest kapłaństwo Jahwe, Gady ci zaś, Rubenici i połowa pokolenia Manassego otrzymali swoje dziedzictwo od Mojżesza, sługi Jahwe,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 вас немає часті синам Левія, бо господні святощі його часть. І Ґад і Рувим і половина племени Манассії взяли їхнє насліддя на другому боці Йордану на сході, яке дав їм Мойсей господний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działu między wami, ponieważ ich dziedzictwem jest kapłaństwo WIEKUISTEGO. Zaś Gad, Reuben i połowa pokolenia Menaszy, wzięli już swoje dziedzictwo po wschodniej stronie Jardenu, które wyznaczył im Mojżesz, sługa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mają działu wśród was, gdyż ich dziedzictwem jest kapłaństwo Jehowy; a Gad i Ruben oraz połowa plemienia Manassesa wzięli swe dziedzictwo po wschodniej stronie Jordanu, dane im przez Mojżesza, sługę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2024-05-20T03:29:25Z</dcterms:modified>
</cp:coreProperties>
</file>