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Dana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Dana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Danowych według domów ich; te 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Dan, według rodów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Dana według ich rodów: te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Dana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Dana według ich rodów, wszystkie te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Dana, odpowiednio do ich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Dana odpowiednio do ich rodów. Należą do nich te właśnie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Юди і воювали проти Лахіса і взяли його і побили його лезом меча і поселилися в ньому і назвали його імя Ласендак. І Аморрей остався жити в Еломі і в Саламіні. І затяжіла рука Ефраїма на них, і стали їм носіями данини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Dana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Dana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2024-05-02T23:15:02Z</dcterms:modified>
</cp:coreProperties>
</file>